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9"/>
        <w:rPr>
          <w:rFonts w:hint="default"/>
          <w:lang w:val="en-US"/>
        </w:rPr>
      </w:pPr>
      <w:bookmarkStart w:id="0" w:name="_GoBack"/>
      <w:bookmarkEnd w:id="0"/>
      <w:r>
        <w:rPr>
          <w:rFonts w:hint="default"/>
          <w:lang w:val="en-US"/>
        </w:rPr>
        <w:t>MINUTES</w:t>
      </w:r>
    </w:p>
    <w:p>
      <w:pPr>
        <w:pStyle w:val="249"/>
        <w:rPr>
          <w:rFonts w:hint="default"/>
          <w:lang w:val="en-US"/>
        </w:rPr>
      </w:pPr>
    </w:p>
    <w:p>
      <w:pPr>
        <w:pStyle w:val="249"/>
      </w:pPr>
      <w:r>
        <w:t>Nahant Community Preservation Committee Meeting</w:t>
      </w:r>
    </w:p>
    <w:p>
      <w:pPr>
        <w:pStyle w:val="249"/>
      </w:pPr>
      <w:r>
        <w:rPr>
          <w:rFonts w:hint="default"/>
          <w:lang w:val="en-US"/>
        </w:rPr>
        <w:t>March 29,</w:t>
      </w:r>
      <w:r>
        <w:t xml:space="preserve"> 2021</w:t>
      </w:r>
    </w:p>
    <w:p>
      <w:pPr>
        <w:pStyle w:val="249"/>
        <w:rPr>
          <w:rFonts w:hint="default"/>
          <w:lang w:val="en-US"/>
        </w:rPr>
      </w:pPr>
      <w:r>
        <w:t>Virtual: Zoom</w:t>
      </w:r>
      <w:r>
        <w:rPr>
          <w:rFonts w:hint="default"/>
          <w:lang w:val="en-US"/>
        </w:rPr>
        <w:t xml:space="preserve"> </w:t>
      </w:r>
      <w:r>
        <w:rPr>
          <w:rFonts w:hint="default" w:ascii="Calibri" w:hAnsi="Calibri" w:eastAsia="Calibri"/>
          <w:sz w:val="22"/>
          <w:szCs w:val="24"/>
          <w:lang w:val="en"/>
        </w:rPr>
        <w:t>Meeting ID 847 8710 4166</w:t>
      </w:r>
      <w:r>
        <w:rPr>
          <w:rFonts w:hint="default" w:ascii="Calibri" w:hAnsi="Calibri" w:eastAsia="Calibri"/>
          <w:sz w:val="22"/>
          <w:szCs w:val="24"/>
          <w:lang w:val="en-US"/>
        </w:rPr>
        <w:t xml:space="preserve">, Code: </w:t>
      </w:r>
      <w:r>
        <w:rPr>
          <w:rFonts w:hint="default" w:ascii="Calibri" w:hAnsi="Calibri" w:eastAsia="Calibri"/>
          <w:sz w:val="22"/>
          <w:szCs w:val="24"/>
          <w:lang w:val="en"/>
        </w:rPr>
        <w:t>00515</w:t>
      </w:r>
      <w:r>
        <w:rPr>
          <w:rFonts w:hint="default" w:ascii="Calibri" w:hAnsi="Calibri" w:eastAsia="Calibri"/>
          <w:sz w:val="22"/>
          <w:szCs w:val="24"/>
          <w:lang w:val="en-US"/>
        </w:rPr>
        <w:t>6</w:t>
      </w:r>
    </w:p>
    <w:p>
      <w:pPr>
        <w:pStyle w:val="249"/>
      </w:pPr>
    </w:p>
    <w:p>
      <w:pPr>
        <w:pStyle w:val="249"/>
        <w:rPr>
          <w:rFonts w:hint="default"/>
          <w:lang w:val="en-US"/>
        </w:rPr>
      </w:pPr>
      <w:r>
        <w:rPr>
          <w:rFonts w:hint="default"/>
          <w:lang w:val="en-US"/>
        </w:rPr>
        <w:t>MEETING OPENED, 7:02pm</w:t>
      </w:r>
    </w:p>
    <w:p>
      <w:pPr>
        <w:pStyle w:val="249"/>
      </w:pPr>
      <w:r>
        <w:rPr>
          <w:rFonts w:hint="default"/>
          <w:lang w:val="en-US"/>
        </w:rPr>
        <w:t>CPC i</w:t>
      </w:r>
      <w:r>
        <w:t>n attendance:</w:t>
      </w:r>
    </w:p>
    <w:p>
      <w:pPr>
        <w:pStyle w:val="249"/>
        <w:rPr>
          <w:rFonts w:hint="default"/>
          <w:lang w:val="en-US"/>
        </w:rPr>
      </w:pPr>
      <w:r>
        <w:t>Lynne Spencer – LS; Paul Spirn – PS; Ellen Steeves – ES; Mirjana Maksimovic – MM; Mickey Long – ML; Ellen Goldberg - EG</w:t>
      </w:r>
      <w:r>
        <w:rPr>
          <w:rFonts w:hint="default"/>
          <w:lang w:val="en-US"/>
        </w:rPr>
        <w:t>; Austin Antrim - AA; Nancy Cantelmo - NC</w:t>
      </w:r>
    </w:p>
    <w:p>
      <w:pPr>
        <w:pStyle w:val="249"/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</w:p>
    <w:p>
      <w:pPr>
        <w:rPr>
          <w:rFonts w:hint="default"/>
          <w:lang w:val="en-US"/>
        </w:rPr>
      </w:pPr>
      <w:r>
        <w:t>Public in attendance (</w:t>
      </w:r>
      <w:r>
        <w:rPr>
          <w:rFonts w:hint="default"/>
          <w:lang w:val="en-US"/>
        </w:rPr>
        <w:t xml:space="preserve">at start of meeting; necessarily </w:t>
      </w:r>
      <w:r>
        <w:t xml:space="preserve">incomplete): </w:t>
      </w:r>
      <w:r>
        <w:rPr>
          <w:rFonts w:hint="default"/>
          <w:lang w:val="en-US"/>
        </w:rPr>
        <w:t>Michelle Capano, Barbara Beatty, Emily Potts, Kristin Kent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OLD BUSINESS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Minutes, 22Mar2021 Zoom meeting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Move to accept as emended, by ML; Seconded by EG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For: unanimous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Against: none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Abstain: none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APPROVED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NEW BUSINESS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Calendar/Administration [LS]: CPC will present overview of recommended projects for FY2021 and FY2022 to Fin Comm on April 1, including fully funded and bonded projects; available funds could be as high as $976K.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Review of projects, discussed as follows: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#1 - NNLC master plan; withdrawn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#2 - Nahant LL backstop and fencing replacement; Recommended: $32,375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#3 - Nahant Planning Board Bear Pond ecological restoration study; discussed need to coordinate with views of Town Administration, Open Space and Recreation Comm, and neighbors; approved by Conservation Commission; Town administrator met with neighbors about Town’s current plan for flooding; no update from the Planning Board; Pending review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#4 - Nahant Public Library; favorable to merits, discussed rolling higher cost, due to shortfall in matching funds into omnibus bond for Town Hall and Ellingwood/Greenlawn projects proposed for FY2021 and FY2022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#5 - American Legion Meeting Hall interior refinishing and exterior sign; per Town counsel the interior work already completed is not eligible; sign is fundable as far as it acknowledges previous CPC support; request reduced to $4K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#6 - ToN basketball and tennis courts; recommended: $120K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#7 - ToN Flash Road amphitheater; withdrawn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#8 - ToN Greenlawn Cemetery walls; favorable to merits of immediate archway renovation, delay repair of the remainings walls; consider rolling into an omnibus bond for Library, Town Hall, and Ellingwood projects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#9 - Nahant Public Library, ongoing 10yr bond; $58K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#10 - East Point eminent domain easement/acquisition; likely no obligation until executed in FY2023 (estimated $91K) 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Further discussion: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[LS] with the prospect of pre-existing bond for library and proposing two new bonds (for East Point eminent domain--even though the first payment will be in FY2023 or later--and omnibus bond), proposed subtracting $165K ADA funding for Town Hall from the omnibus bond, and paying for it in toto, from FY2021 funds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Proposed by AA: pay for the $165K Town Hall ADA work out of regular FY2021 budget and reserve the remainder of a $500K omnibus bond for Library, Greenlawn Cemetery entryway, and non-ADA Town Hall projects. Seconded by ML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For: PWS, ES, ML, EG, NC, LS, AA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Against: none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Abstain: MM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APPROVED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ADMINISTRATION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Statements for Fin Comm meeting for projects #2,5, and 6 will be written by AA, the omnibus bond by LS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ADJOURNMENT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Moved to adjourn, by PS; Seconded by AA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For: unanimous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Against: none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Abstain: none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APPROVED</w:t>
      </w:r>
    </w:p>
    <w:p>
      <w:pPr>
        <w:rPr>
          <w:rFonts w:hint="default"/>
          <w:lang w:val="en-US"/>
        </w:rPr>
      </w:pPr>
    </w:p>
    <w:p>
      <w:pPr>
        <w:pStyle w:val="249"/>
        <w:rPr>
          <w:rFonts w:hint="default"/>
          <w:lang w:val="en-US"/>
        </w:rPr>
      </w:pPr>
      <w:r>
        <w:rPr>
          <w:rFonts w:hint="default"/>
          <w:lang w:val="en-US"/>
        </w:rPr>
        <w:t>Respectfully submitted and approved, Oct 18, 2021</w:t>
      </w:r>
    </w:p>
    <w:p>
      <w:pPr>
        <w:pStyle w:val="249"/>
      </w:pPr>
      <w:r>
        <w:t>Paul Spirn</w:t>
      </w:r>
    </w:p>
    <w:p>
      <w:pPr>
        <w:pStyle w:val="249"/>
        <w:rPr>
          <w:rFonts w:hint="default"/>
          <w:lang w:val="en-US"/>
        </w:rPr>
      </w:pPr>
      <w:r>
        <w:t>Nahant CPC, Recording Secretary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249"/>
        <w:rPr>
          <w:rFonts w:hint="default"/>
          <w:lang w:val="en-US"/>
        </w:rPr>
      </w:pPr>
    </w:p>
    <w:p/>
    <w:p/>
    <w:sectPr>
      <w:pgSz w:w="12240" w:h="15840"/>
      <w:pgMar w:top="720" w:right="720" w:bottom="720" w:left="72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E770B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09E770B"/>
    <w:rsid w:val="4135011B"/>
    <w:rsid w:val="494F0580"/>
    <w:rsid w:val="4FCF6E66"/>
    <w:rsid w:val="799A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24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Office_11.2.0.10307_F1E327BC-269C-435d-A152-05C5408002CA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2021-10-18T19:05:00Z</dcterms:created>
  <dc:creator>Paul Spirn</dc:creator>
  <cp:lastModifiedBy>Paul Spirn</cp:lastModifiedBy>
  <dcterms:modified xsi:type="dcterms:W3CDTF">2021-10-25T17:13:39Z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7071FB7E9EFE468A92EE4D0BF2948816</vt:lpwstr>
  </property>
</Properties>
</file>